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EA" w:rsidRDefault="00305B55">
      <w:pPr>
        <w:widowControl w:val="0"/>
        <w:jc w:val="center"/>
        <w:rPr>
          <w:sz w:val="22"/>
          <w:szCs w:val="22"/>
        </w:rPr>
      </w:pPr>
      <w:r>
        <w:rPr>
          <w:rFonts w:ascii="Arial Narrow" w:eastAsia="Arial Narrow" w:hAnsi="Arial Narrow" w:cs="Arial Narrow"/>
          <w:b/>
          <w:bCs/>
          <w:sz w:val="22"/>
          <w:szCs w:val="22"/>
        </w:rPr>
        <w:t>INTERNSHIP ANNOUNCEMENT</w:t>
      </w:r>
    </w:p>
    <w:p w:rsidR="008643EA" w:rsidRDefault="00305B55">
      <w:pPr>
        <w:widowControl w:val="0"/>
        <w:jc w:val="center"/>
        <w:rPr>
          <w:sz w:val="22"/>
          <w:szCs w:val="22"/>
        </w:rPr>
      </w:pPr>
      <w:r>
        <w:rPr>
          <w:rFonts w:ascii="Arial Narrow" w:eastAsia="Arial Narrow" w:hAnsi="Arial Narrow" w:cs="Arial Narrow"/>
          <w:b/>
          <w:bCs/>
          <w:sz w:val="22"/>
          <w:szCs w:val="22"/>
        </w:rPr>
        <w:t>Milwaukee Justice Center Interns – SUMMER 2022</w:t>
      </w:r>
    </w:p>
    <w:p w:rsidR="008643EA" w:rsidRDefault="008643EA">
      <w:pPr>
        <w:widowControl w:val="0"/>
        <w:rPr>
          <w:sz w:val="16"/>
          <w:szCs w:val="16"/>
        </w:rPr>
      </w:pPr>
    </w:p>
    <w:p w:rsidR="008643EA" w:rsidRDefault="00305B55">
      <w:pPr>
        <w:widowControl w:val="0"/>
        <w:spacing w:line="276" w:lineRule="auto"/>
        <w:jc w:val="both"/>
        <w:rPr>
          <w:sz w:val="20"/>
          <w:szCs w:val="20"/>
        </w:rPr>
      </w:pPr>
      <w:r>
        <w:rPr>
          <w:rFonts w:ascii="Arial Narrow" w:eastAsia="Arial Narrow" w:hAnsi="Arial Narrow" w:cs="Arial Narrow"/>
          <w:sz w:val="20"/>
          <w:szCs w:val="20"/>
        </w:rPr>
        <w:t xml:space="preserve">The Milwaukee Justice Center is seeking internship candidates for Summer Semester 2022.  </w:t>
      </w:r>
      <w:r>
        <w:rPr>
          <w:rFonts w:ascii="Arial Narrow" w:eastAsia="Arial Narrow" w:hAnsi="Arial Narrow" w:cs="Arial Narrow"/>
          <w:sz w:val="20"/>
          <w:szCs w:val="20"/>
          <w:u w:val="single"/>
        </w:rPr>
        <w:t>This year’s Summer Internship will be conducted in a hybrid format, including some remote</w:t>
      </w:r>
      <w:r>
        <w:rPr>
          <w:rFonts w:ascii="Arial Narrow" w:eastAsia="Arial Narrow" w:hAnsi="Arial Narrow" w:cs="Arial Narrow"/>
          <w:sz w:val="20"/>
          <w:szCs w:val="20"/>
          <w:u w:val="single"/>
        </w:rPr>
        <w:t xml:space="preserve"> shifts (using the Zoom platform) and some in person shifts at the Milwaukee County Courthouse.</w:t>
      </w:r>
      <w:r>
        <w:rPr>
          <w:rFonts w:ascii="Arial Narrow" w:eastAsia="Arial Narrow" w:hAnsi="Arial Narrow" w:cs="Arial Narrow"/>
          <w:sz w:val="20"/>
          <w:szCs w:val="20"/>
        </w:rPr>
        <w:t xml:space="preserve"> Whether interns are remote or in person </w:t>
      </w:r>
      <w:proofErr w:type="gramStart"/>
      <w:r>
        <w:rPr>
          <w:rFonts w:ascii="Arial Narrow" w:eastAsia="Arial Narrow" w:hAnsi="Arial Narrow" w:cs="Arial Narrow"/>
          <w:sz w:val="20"/>
          <w:szCs w:val="20"/>
        </w:rPr>
        <w:t>will be governed</w:t>
      </w:r>
      <w:proofErr w:type="gramEnd"/>
      <w:r>
        <w:rPr>
          <w:rFonts w:ascii="Arial Narrow" w:eastAsia="Arial Narrow" w:hAnsi="Arial Narrow" w:cs="Arial Narrow"/>
          <w:sz w:val="20"/>
          <w:szCs w:val="20"/>
        </w:rPr>
        <w:t xml:space="preserve"> mostly by their schedule and personal preferences.  Training and supervision </w:t>
      </w:r>
      <w:proofErr w:type="gramStart"/>
      <w:r>
        <w:rPr>
          <w:rFonts w:ascii="Arial Narrow" w:eastAsia="Arial Narrow" w:hAnsi="Arial Narrow" w:cs="Arial Narrow"/>
          <w:sz w:val="20"/>
          <w:szCs w:val="20"/>
        </w:rPr>
        <w:t>are provided</w:t>
      </w:r>
      <w:proofErr w:type="gramEnd"/>
      <w:r>
        <w:rPr>
          <w:rFonts w:ascii="Arial Narrow" w:eastAsia="Arial Narrow" w:hAnsi="Arial Narrow" w:cs="Arial Narrow"/>
          <w:sz w:val="20"/>
          <w:szCs w:val="20"/>
        </w:rPr>
        <w:t xml:space="preserve"> in both forma</w:t>
      </w:r>
      <w:r>
        <w:rPr>
          <w:rFonts w:ascii="Arial Narrow" w:eastAsia="Arial Narrow" w:hAnsi="Arial Narrow" w:cs="Arial Narrow"/>
          <w:sz w:val="20"/>
          <w:szCs w:val="20"/>
        </w:rPr>
        <w:t xml:space="preserve">ts.  Internships are unpaid but </w:t>
      </w:r>
      <w:proofErr w:type="gramStart"/>
      <w:r>
        <w:rPr>
          <w:rFonts w:ascii="Arial Narrow" w:eastAsia="Arial Narrow" w:hAnsi="Arial Narrow" w:cs="Arial Narrow"/>
          <w:sz w:val="20"/>
          <w:szCs w:val="20"/>
        </w:rPr>
        <w:t>may be completed</w:t>
      </w:r>
      <w:proofErr w:type="gramEnd"/>
      <w:r>
        <w:rPr>
          <w:rFonts w:ascii="Arial Narrow" w:eastAsia="Arial Narrow" w:hAnsi="Arial Narrow" w:cs="Arial Narrow"/>
          <w:sz w:val="20"/>
          <w:szCs w:val="20"/>
        </w:rPr>
        <w:t xml:space="preserve"> for academic credit.  Interns must serve a minimum of two (2) shifts per week (about 6 hours), but may do more if desired.  Because of the limitations of our hybrid services, we may not be able to accommodat</w:t>
      </w:r>
      <w:r>
        <w:rPr>
          <w:rFonts w:ascii="Arial Narrow" w:eastAsia="Arial Narrow" w:hAnsi="Arial Narrow" w:cs="Arial Narrow"/>
          <w:sz w:val="20"/>
          <w:szCs w:val="20"/>
        </w:rPr>
        <w:t xml:space="preserve">e interns who need more than 12 internship hours per week.   This is an excellent opportunity for students interested in pursuing social work, social justice, or legal careers. All majors are accepted, and no prior experience is required. </w:t>
      </w:r>
    </w:p>
    <w:p w:rsidR="008643EA" w:rsidRDefault="008643EA">
      <w:pPr>
        <w:widowControl w:val="0"/>
        <w:spacing w:line="276" w:lineRule="auto"/>
        <w:jc w:val="both"/>
        <w:rPr>
          <w:sz w:val="16"/>
          <w:szCs w:val="16"/>
        </w:rPr>
      </w:pPr>
    </w:p>
    <w:p w:rsidR="008643EA" w:rsidRDefault="00305B55">
      <w:pPr>
        <w:widowControl w:val="0"/>
        <w:jc w:val="center"/>
        <w:rPr>
          <w:sz w:val="22"/>
          <w:szCs w:val="22"/>
        </w:rPr>
      </w:pPr>
      <w:r>
        <w:rPr>
          <w:rFonts w:ascii="Arial Narrow" w:eastAsia="Arial Narrow" w:hAnsi="Arial Narrow" w:cs="Arial Narrow"/>
          <w:b/>
          <w:bCs/>
          <w:sz w:val="20"/>
          <w:szCs w:val="20"/>
        </w:rPr>
        <w:t>To apply, pleas</w:t>
      </w:r>
      <w:r>
        <w:rPr>
          <w:rFonts w:ascii="Arial Narrow" w:eastAsia="Arial Narrow" w:hAnsi="Arial Narrow" w:cs="Arial Narrow"/>
          <w:b/>
          <w:bCs/>
          <w:sz w:val="20"/>
          <w:szCs w:val="20"/>
        </w:rPr>
        <w:t xml:space="preserve">e submit a cover letter and resume to Kyla Motz, Milwaukee Justice Center Legal Director, at </w:t>
      </w:r>
      <w:r>
        <w:rPr>
          <w:rFonts w:ascii="Arial Narrow" w:eastAsia="Arial Narrow" w:hAnsi="Arial Narrow" w:cs="Arial Narrow"/>
          <w:b/>
          <w:bCs/>
          <w:sz w:val="20"/>
          <w:szCs w:val="20"/>
          <w:u w:val="single"/>
        </w:rPr>
        <w:t>kyla.motz@wicourts.gov</w:t>
      </w:r>
      <w:r>
        <w:rPr>
          <w:rFonts w:ascii="Arial" w:eastAsia="Arial" w:hAnsi="Arial" w:cs="Arial"/>
          <w:sz w:val="22"/>
          <w:szCs w:val="22"/>
        </w:rPr>
        <w:t xml:space="preserve">.  </w:t>
      </w:r>
    </w:p>
    <w:p w:rsidR="008643EA" w:rsidRDefault="008643EA">
      <w:pPr>
        <w:widowControl w:val="0"/>
        <w:jc w:val="both"/>
        <w:rPr>
          <w:sz w:val="20"/>
          <w:szCs w:val="20"/>
        </w:rPr>
      </w:pPr>
    </w:p>
    <w:p w:rsidR="008643EA" w:rsidRDefault="00305B55">
      <w:pPr>
        <w:widowControl w:val="0"/>
        <w:jc w:val="both"/>
        <w:rPr>
          <w:sz w:val="20"/>
          <w:szCs w:val="20"/>
        </w:rPr>
      </w:pPr>
      <w:r>
        <w:rPr>
          <w:rFonts w:ascii="Arial Narrow" w:eastAsia="Arial Narrow" w:hAnsi="Arial Narrow" w:cs="Arial Narrow"/>
          <w:b/>
          <w:bCs/>
          <w:sz w:val="20"/>
          <w:szCs w:val="20"/>
          <w:u w:val="single"/>
        </w:rPr>
        <w:t xml:space="preserve">Priority consideration for </w:t>
      </w:r>
      <w:proofErr w:type="gramStart"/>
      <w:r>
        <w:rPr>
          <w:rFonts w:ascii="Arial Narrow" w:eastAsia="Arial Narrow" w:hAnsi="Arial Narrow" w:cs="Arial Narrow"/>
          <w:b/>
          <w:bCs/>
          <w:sz w:val="20"/>
          <w:szCs w:val="20"/>
          <w:u w:val="single"/>
        </w:rPr>
        <w:t>Spring</w:t>
      </w:r>
      <w:proofErr w:type="gramEnd"/>
      <w:r>
        <w:rPr>
          <w:rFonts w:ascii="Arial Narrow" w:eastAsia="Arial Narrow" w:hAnsi="Arial Narrow" w:cs="Arial Narrow"/>
          <w:b/>
          <w:bCs/>
          <w:sz w:val="20"/>
          <w:szCs w:val="20"/>
          <w:u w:val="single"/>
        </w:rPr>
        <w:t xml:space="preserve"> positions will be given to applications received by 11:59 pm on Monday, March 21, 2022.  All applicati</w:t>
      </w:r>
      <w:r>
        <w:rPr>
          <w:rFonts w:ascii="Arial Narrow" w:eastAsia="Arial Narrow" w:hAnsi="Arial Narrow" w:cs="Arial Narrow"/>
          <w:b/>
          <w:bCs/>
          <w:sz w:val="20"/>
          <w:szCs w:val="20"/>
          <w:u w:val="single"/>
        </w:rPr>
        <w:t xml:space="preserve">ons to </w:t>
      </w:r>
      <w:proofErr w:type="gramStart"/>
      <w:r>
        <w:rPr>
          <w:rFonts w:ascii="Arial Narrow" w:eastAsia="Arial Narrow" w:hAnsi="Arial Narrow" w:cs="Arial Narrow"/>
          <w:b/>
          <w:bCs/>
          <w:sz w:val="20"/>
          <w:szCs w:val="20"/>
          <w:u w:val="single"/>
        </w:rPr>
        <w:t>be considered</w:t>
      </w:r>
      <w:proofErr w:type="gramEnd"/>
      <w:r>
        <w:rPr>
          <w:rFonts w:ascii="Arial Narrow" w:eastAsia="Arial Narrow" w:hAnsi="Arial Narrow" w:cs="Arial Narrow"/>
          <w:b/>
          <w:bCs/>
          <w:sz w:val="20"/>
          <w:szCs w:val="20"/>
          <w:u w:val="single"/>
        </w:rPr>
        <w:t xml:space="preserve"> must be received by 11:59 pm on Monday, April 18, 2022. </w:t>
      </w:r>
    </w:p>
    <w:p w:rsidR="008643EA" w:rsidRDefault="008643EA">
      <w:pPr>
        <w:widowControl w:val="0"/>
        <w:jc w:val="both"/>
        <w:rPr>
          <w:sz w:val="20"/>
          <w:szCs w:val="20"/>
        </w:rPr>
      </w:pPr>
    </w:p>
    <w:p w:rsidR="008643EA" w:rsidRDefault="00305B55">
      <w:pPr>
        <w:widowControl w:val="0"/>
        <w:jc w:val="both"/>
        <w:rPr>
          <w:sz w:val="20"/>
          <w:szCs w:val="20"/>
        </w:rPr>
      </w:pPr>
      <w:r>
        <w:rPr>
          <w:rFonts w:ascii="Arial Narrow" w:eastAsia="Arial Narrow" w:hAnsi="Arial Narrow" w:cs="Arial Narrow"/>
          <w:b/>
          <w:bCs/>
          <w:sz w:val="20"/>
          <w:szCs w:val="20"/>
          <w:u w:val="single"/>
        </w:rPr>
        <w:t xml:space="preserve">We have limited spaces and a high volume of applicants, so we strongly encourage candidates to submit their applications by the priority deadline, when possible.  </w:t>
      </w:r>
    </w:p>
    <w:p w:rsidR="008643EA" w:rsidRDefault="008643EA">
      <w:pPr>
        <w:widowControl w:val="0"/>
        <w:jc w:val="both"/>
        <w:rPr>
          <w:sz w:val="16"/>
          <w:szCs w:val="16"/>
        </w:rPr>
      </w:pPr>
    </w:p>
    <w:p w:rsidR="008643EA" w:rsidRDefault="00305B55">
      <w:pPr>
        <w:widowControl w:val="0"/>
        <w:jc w:val="both"/>
        <w:rPr>
          <w:sz w:val="20"/>
          <w:szCs w:val="20"/>
        </w:rPr>
      </w:pPr>
      <w:r>
        <w:rPr>
          <w:rFonts w:ascii="Arial Narrow" w:eastAsia="Arial Narrow" w:hAnsi="Arial Narrow" w:cs="Arial Narrow"/>
          <w:b/>
          <w:bCs/>
          <w:sz w:val="20"/>
          <w:szCs w:val="20"/>
        </w:rPr>
        <w:t>Position Sum</w:t>
      </w:r>
      <w:r>
        <w:rPr>
          <w:rFonts w:ascii="Arial Narrow" w:eastAsia="Arial Narrow" w:hAnsi="Arial Narrow" w:cs="Arial Narrow"/>
          <w:b/>
          <w:bCs/>
          <w:sz w:val="20"/>
          <w:szCs w:val="20"/>
        </w:rPr>
        <w:t>mary</w:t>
      </w:r>
      <w:r>
        <w:rPr>
          <w:rFonts w:ascii="Arial Narrow" w:eastAsia="Arial Narrow" w:hAnsi="Arial Narrow" w:cs="Arial Narrow"/>
          <w:sz w:val="20"/>
          <w:szCs w:val="20"/>
        </w:rPr>
        <w:t xml:space="preserve">: </w:t>
      </w:r>
    </w:p>
    <w:p w:rsidR="008643EA" w:rsidRDefault="00305B55">
      <w:pPr>
        <w:widowControl w:val="0"/>
        <w:jc w:val="both"/>
        <w:rPr>
          <w:sz w:val="20"/>
          <w:szCs w:val="20"/>
        </w:rPr>
      </w:pPr>
      <w:r>
        <w:rPr>
          <w:rFonts w:ascii="Arial Narrow" w:eastAsia="Arial Narrow" w:hAnsi="Arial Narrow" w:cs="Arial Narrow"/>
          <w:sz w:val="20"/>
          <w:szCs w:val="20"/>
        </w:rPr>
        <w:t>Interns will interview self-represented individuals and assist with completing legal forms and describing filing procedures in the courthouse. Interns will create written notes with any special directions, information, or referrals that their specif</w:t>
      </w:r>
      <w:r>
        <w:rPr>
          <w:rFonts w:ascii="Arial Narrow" w:eastAsia="Arial Narrow" w:hAnsi="Arial Narrow" w:cs="Arial Narrow"/>
          <w:sz w:val="20"/>
          <w:szCs w:val="20"/>
        </w:rPr>
        <w:t>ic client needs.  Some interns may also assist with intake and administrative operations where they will answer questions about available services, offer direction to referral resources, and assist clinic staff with the virtual and in person sign-in proces</w:t>
      </w:r>
      <w:r>
        <w:rPr>
          <w:rFonts w:ascii="Arial Narrow" w:eastAsia="Arial Narrow" w:hAnsi="Arial Narrow" w:cs="Arial Narrow"/>
          <w:sz w:val="20"/>
          <w:szCs w:val="20"/>
        </w:rPr>
        <w:t>ses.</w:t>
      </w:r>
    </w:p>
    <w:p w:rsidR="008643EA" w:rsidRDefault="008643EA">
      <w:pPr>
        <w:widowControl w:val="0"/>
        <w:jc w:val="both"/>
        <w:rPr>
          <w:sz w:val="20"/>
          <w:szCs w:val="20"/>
        </w:rPr>
      </w:pPr>
    </w:p>
    <w:p w:rsidR="008643EA" w:rsidRDefault="00305B55">
      <w:pPr>
        <w:widowControl w:val="0"/>
        <w:jc w:val="both"/>
        <w:rPr>
          <w:sz w:val="20"/>
          <w:szCs w:val="20"/>
        </w:rPr>
      </w:pPr>
      <w:r>
        <w:rPr>
          <w:sz w:val="20"/>
          <w:szCs w:val="20"/>
        </w:rPr>
        <w:tab/>
      </w:r>
      <w:r>
        <w:rPr>
          <w:rFonts w:ascii="Arial Narrow" w:eastAsia="Arial Narrow" w:hAnsi="Arial Narrow" w:cs="Arial Narrow"/>
          <w:sz w:val="20"/>
          <w:szCs w:val="20"/>
        </w:rPr>
        <w:t xml:space="preserve">Responsibilities include: </w:t>
      </w:r>
    </w:p>
    <w:p w:rsidR="008643EA" w:rsidRDefault="00305B55">
      <w:pPr>
        <w:widowControl w:val="0"/>
        <w:numPr>
          <w:ilvl w:val="0"/>
          <w:numId w:val="1"/>
        </w:numPr>
        <w:pBdr>
          <w:left w:val="none" w:sz="0" w:space="8" w:color="auto"/>
        </w:pBdr>
        <w:ind w:left="1446"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Interviewing clients and gathering information</w:t>
      </w:r>
    </w:p>
    <w:p w:rsidR="008643EA" w:rsidRDefault="00305B55">
      <w:pPr>
        <w:widowControl w:val="0"/>
        <w:numPr>
          <w:ilvl w:val="0"/>
          <w:numId w:val="1"/>
        </w:numPr>
        <w:pBdr>
          <w:left w:val="none" w:sz="0" w:space="8" w:color="auto"/>
        </w:pBdr>
        <w:ind w:left="1446"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Identifying appropriate services and procedures</w:t>
      </w:r>
    </w:p>
    <w:p w:rsidR="008643EA" w:rsidRDefault="00305B55">
      <w:pPr>
        <w:widowControl w:val="0"/>
        <w:numPr>
          <w:ilvl w:val="0"/>
          <w:numId w:val="1"/>
        </w:numPr>
        <w:pBdr>
          <w:left w:val="none" w:sz="0" w:space="8" w:color="auto"/>
        </w:pBdr>
        <w:ind w:left="1446"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Assisting clients to complete typewritten forms</w:t>
      </w:r>
    </w:p>
    <w:p w:rsidR="008643EA" w:rsidRDefault="00305B55">
      <w:pPr>
        <w:widowControl w:val="0"/>
        <w:numPr>
          <w:ilvl w:val="0"/>
          <w:numId w:val="1"/>
        </w:numPr>
        <w:pBdr>
          <w:left w:val="none" w:sz="0" w:space="8" w:color="auto"/>
        </w:pBdr>
        <w:ind w:left="1446"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Explaining multi-step processes for filing an action or motion in Milwaukee Cou</w:t>
      </w:r>
      <w:r>
        <w:rPr>
          <w:rFonts w:ascii="Arial Narrow" w:eastAsia="Arial Narrow" w:hAnsi="Arial Narrow" w:cs="Arial Narrow"/>
          <w:sz w:val="20"/>
          <w:szCs w:val="20"/>
        </w:rPr>
        <w:t>nty Circuit Court</w:t>
      </w:r>
    </w:p>
    <w:p w:rsidR="008643EA" w:rsidRDefault="00305B55">
      <w:pPr>
        <w:widowControl w:val="0"/>
        <w:numPr>
          <w:ilvl w:val="0"/>
          <w:numId w:val="1"/>
        </w:numPr>
        <w:pBdr>
          <w:left w:val="none" w:sz="0" w:space="8" w:color="auto"/>
        </w:pBdr>
        <w:ind w:left="1446"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Writing directions and notes about the session for the client’s reference</w:t>
      </w:r>
    </w:p>
    <w:p w:rsidR="008643EA" w:rsidRDefault="00305B55">
      <w:pPr>
        <w:widowControl w:val="0"/>
        <w:numPr>
          <w:ilvl w:val="0"/>
          <w:numId w:val="1"/>
        </w:numPr>
        <w:pBdr>
          <w:left w:val="none" w:sz="0" w:space="8" w:color="auto"/>
        </w:pBdr>
        <w:ind w:left="1446"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Understanding the difference between legal advice and legal information</w:t>
      </w:r>
    </w:p>
    <w:p w:rsidR="008643EA" w:rsidRDefault="00305B55">
      <w:pPr>
        <w:widowControl w:val="0"/>
        <w:numPr>
          <w:ilvl w:val="0"/>
          <w:numId w:val="1"/>
        </w:numPr>
        <w:pBdr>
          <w:left w:val="none" w:sz="0" w:space="8" w:color="auto"/>
        </w:pBdr>
        <w:ind w:left="1446"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Maintaining client and case information confidentiality</w:t>
      </w:r>
    </w:p>
    <w:p w:rsidR="008643EA" w:rsidRDefault="00305B55">
      <w:pPr>
        <w:widowControl w:val="0"/>
        <w:numPr>
          <w:ilvl w:val="0"/>
          <w:numId w:val="1"/>
        </w:numPr>
        <w:pBdr>
          <w:left w:val="none" w:sz="0" w:space="8" w:color="auto"/>
        </w:pBdr>
        <w:ind w:left="1446"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Communicating with supervisors to en</w:t>
      </w:r>
      <w:r>
        <w:rPr>
          <w:rFonts w:ascii="Arial Narrow" w:eastAsia="Arial Narrow" w:hAnsi="Arial Narrow" w:cs="Arial Narrow"/>
          <w:sz w:val="20"/>
          <w:szCs w:val="20"/>
        </w:rPr>
        <w:t>sure accurate process and information</w:t>
      </w:r>
    </w:p>
    <w:p w:rsidR="008643EA" w:rsidRDefault="00305B55">
      <w:pPr>
        <w:widowControl w:val="0"/>
        <w:numPr>
          <w:ilvl w:val="0"/>
          <w:numId w:val="1"/>
        </w:numPr>
        <w:pBdr>
          <w:left w:val="none" w:sz="0" w:space="8" w:color="auto"/>
        </w:pBdr>
        <w:ind w:left="1446"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Other duties, as assigned</w:t>
      </w:r>
    </w:p>
    <w:p w:rsidR="008643EA" w:rsidRDefault="008643EA">
      <w:pPr>
        <w:widowControl w:val="0"/>
        <w:jc w:val="both"/>
        <w:rPr>
          <w:sz w:val="20"/>
          <w:szCs w:val="20"/>
        </w:rPr>
      </w:pPr>
    </w:p>
    <w:p w:rsidR="008643EA" w:rsidRDefault="00305B55">
      <w:pPr>
        <w:widowControl w:val="0"/>
        <w:ind w:left="720"/>
        <w:jc w:val="both"/>
        <w:rPr>
          <w:sz w:val="20"/>
          <w:szCs w:val="20"/>
        </w:rPr>
      </w:pPr>
      <w:r>
        <w:rPr>
          <w:rFonts w:ascii="Arial Narrow" w:eastAsia="Arial Narrow" w:hAnsi="Arial Narrow" w:cs="Arial Narrow"/>
          <w:sz w:val="20"/>
          <w:szCs w:val="20"/>
        </w:rPr>
        <w:t xml:space="preserve">Well-qualified applicants will: </w:t>
      </w:r>
    </w:p>
    <w:p w:rsidR="008643EA" w:rsidRDefault="00305B55">
      <w:pPr>
        <w:widowControl w:val="0"/>
        <w:numPr>
          <w:ilvl w:val="0"/>
          <w:numId w:val="2"/>
        </w:numPr>
        <w:pBdr>
          <w:left w:val="none" w:sz="0" w:space="8" w:color="auto"/>
        </w:pBdr>
        <w:ind w:left="1440"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Be in good academic standing; all class years (Freshman through Senior) accepted</w:t>
      </w:r>
    </w:p>
    <w:p w:rsidR="008643EA" w:rsidRDefault="00305B55">
      <w:pPr>
        <w:widowControl w:val="0"/>
        <w:numPr>
          <w:ilvl w:val="0"/>
          <w:numId w:val="2"/>
        </w:numPr>
        <w:pBdr>
          <w:left w:val="none" w:sz="0" w:space="8" w:color="auto"/>
        </w:pBdr>
        <w:ind w:left="1440"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Have strong written and oral communication skills</w:t>
      </w:r>
    </w:p>
    <w:p w:rsidR="008643EA" w:rsidRDefault="00305B55">
      <w:pPr>
        <w:widowControl w:val="0"/>
        <w:numPr>
          <w:ilvl w:val="0"/>
          <w:numId w:val="2"/>
        </w:numPr>
        <w:pBdr>
          <w:left w:val="none" w:sz="0" w:space="8" w:color="auto"/>
        </w:pBdr>
        <w:ind w:left="1440"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 xml:space="preserve">Have strong interpersonal </w:t>
      </w:r>
      <w:r>
        <w:rPr>
          <w:rFonts w:ascii="Arial Narrow" w:eastAsia="Arial Narrow" w:hAnsi="Arial Narrow" w:cs="Arial Narrow"/>
          <w:sz w:val="20"/>
          <w:szCs w:val="20"/>
        </w:rPr>
        <w:t>and customer service skills</w:t>
      </w:r>
    </w:p>
    <w:p w:rsidR="008643EA" w:rsidRDefault="00305B55">
      <w:pPr>
        <w:widowControl w:val="0"/>
        <w:numPr>
          <w:ilvl w:val="0"/>
          <w:numId w:val="2"/>
        </w:numPr>
        <w:pBdr>
          <w:left w:val="none" w:sz="0" w:space="8" w:color="auto"/>
        </w:pBdr>
        <w:ind w:left="1440" w:hanging="424"/>
        <w:jc w:val="both"/>
        <w:rPr>
          <w:rFonts w:ascii="Times New Roman" w:eastAsia="Times New Roman" w:hAnsi="Times New Roman" w:cs="Times New Roman"/>
          <w:sz w:val="20"/>
          <w:szCs w:val="20"/>
        </w:rPr>
      </w:pPr>
      <w:bookmarkStart w:id="0" w:name="_GoBack"/>
      <w:bookmarkEnd w:id="0"/>
      <w:r>
        <w:rPr>
          <w:rFonts w:ascii="Arial Narrow" w:eastAsia="Arial Narrow" w:hAnsi="Arial Narrow" w:cs="Arial Narrow"/>
          <w:sz w:val="20"/>
          <w:szCs w:val="20"/>
        </w:rPr>
        <w:t>Be available for 2-3 shifts during the week.  Tentatively, Summer shifts will be at the following times:</w:t>
      </w:r>
    </w:p>
    <w:p w:rsidR="008643EA" w:rsidRDefault="00305B55">
      <w:pPr>
        <w:widowControl w:val="0"/>
        <w:numPr>
          <w:ilvl w:val="1"/>
          <w:numId w:val="2"/>
        </w:numPr>
        <w:pBdr>
          <w:left w:val="none" w:sz="0" w:space="7" w:color="auto"/>
        </w:pBdr>
        <w:ind w:left="2160"/>
        <w:jc w:val="both"/>
        <w:rPr>
          <w:rFonts w:ascii="Times New Roman" w:eastAsia="Times New Roman" w:hAnsi="Times New Roman" w:cs="Times New Roman"/>
          <w:sz w:val="20"/>
          <w:szCs w:val="20"/>
        </w:rPr>
      </w:pPr>
      <w:r>
        <w:rPr>
          <w:rFonts w:ascii="Arial Narrow" w:eastAsia="Arial Narrow" w:hAnsi="Arial Narrow" w:cs="Arial Narrow"/>
          <w:sz w:val="20"/>
          <w:szCs w:val="20"/>
        </w:rPr>
        <w:t>8:30am -12pm Monday, Tuesday, Wednesday, and Friday</w:t>
      </w:r>
    </w:p>
    <w:p w:rsidR="008643EA" w:rsidRDefault="00305B55">
      <w:pPr>
        <w:widowControl w:val="0"/>
        <w:numPr>
          <w:ilvl w:val="1"/>
          <w:numId w:val="2"/>
        </w:numPr>
        <w:pBdr>
          <w:left w:val="none" w:sz="0" w:space="7" w:color="auto"/>
        </w:pBdr>
        <w:ind w:left="2160"/>
        <w:jc w:val="both"/>
        <w:rPr>
          <w:rFonts w:ascii="Times New Roman" w:eastAsia="Times New Roman" w:hAnsi="Times New Roman" w:cs="Times New Roman"/>
          <w:sz w:val="20"/>
          <w:szCs w:val="20"/>
        </w:rPr>
      </w:pPr>
      <w:r>
        <w:rPr>
          <w:rFonts w:ascii="Arial Narrow" w:eastAsia="Arial Narrow" w:hAnsi="Arial Narrow" w:cs="Arial Narrow"/>
          <w:sz w:val="20"/>
          <w:szCs w:val="20"/>
        </w:rPr>
        <w:t>1:00pm-4pm Tuesday, Wednesday, and Thursday</w:t>
      </w:r>
    </w:p>
    <w:p w:rsidR="008643EA" w:rsidRDefault="00305B55">
      <w:pPr>
        <w:widowControl w:val="0"/>
        <w:numPr>
          <w:ilvl w:val="1"/>
          <w:numId w:val="2"/>
        </w:numPr>
        <w:pBdr>
          <w:left w:val="none" w:sz="0" w:space="7" w:color="auto"/>
        </w:pBdr>
        <w:ind w:left="2160"/>
        <w:jc w:val="both"/>
        <w:rPr>
          <w:rFonts w:ascii="Times New Roman" w:eastAsia="Times New Roman" w:hAnsi="Times New Roman" w:cs="Times New Roman"/>
          <w:sz w:val="20"/>
          <w:szCs w:val="20"/>
        </w:rPr>
      </w:pPr>
      <w:r>
        <w:rPr>
          <w:rFonts w:ascii="Arial Narrow" w:eastAsia="Arial Narrow" w:hAnsi="Arial Narrow" w:cs="Arial Narrow"/>
          <w:sz w:val="20"/>
          <w:szCs w:val="20"/>
        </w:rPr>
        <w:t>4:30pm-7:30pm Thursday</w:t>
      </w:r>
    </w:p>
    <w:p w:rsidR="008643EA" w:rsidRDefault="00305B55">
      <w:pPr>
        <w:widowControl w:val="0"/>
        <w:numPr>
          <w:ilvl w:val="0"/>
          <w:numId w:val="2"/>
        </w:numPr>
        <w:pBdr>
          <w:left w:val="none" w:sz="0" w:space="8" w:color="auto"/>
        </w:pBdr>
        <w:ind w:left="1440"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Have</w:t>
      </w:r>
      <w:r>
        <w:rPr>
          <w:rFonts w:ascii="Arial Narrow" w:eastAsia="Arial Narrow" w:hAnsi="Arial Narrow" w:cs="Arial Narrow"/>
          <w:sz w:val="20"/>
          <w:szCs w:val="20"/>
        </w:rPr>
        <w:t xml:space="preserve"> general knowledge of word processing software, Zoom, internet usage, and database searches</w:t>
      </w:r>
    </w:p>
    <w:p w:rsidR="008643EA" w:rsidRDefault="00305B55">
      <w:pPr>
        <w:widowControl w:val="0"/>
        <w:numPr>
          <w:ilvl w:val="0"/>
          <w:numId w:val="2"/>
        </w:numPr>
        <w:pBdr>
          <w:left w:val="none" w:sz="0" w:space="8" w:color="auto"/>
        </w:pBdr>
        <w:ind w:left="1440"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Be dependable and reliable</w:t>
      </w:r>
    </w:p>
    <w:p w:rsidR="008643EA" w:rsidRDefault="00305B55">
      <w:pPr>
        <w:widowControl w:val="0"/>
        <w:numPr>
          <w:ilvl w:val="0"/>
          <w:numId w:val="2"/>
        </w:numPr>
        <w:pBdr>
          <w:left w:val="none" w:sz="0" w:space="8" w:color="auto"/>
        </w:pBdr>
        <w:ind w:left="1440" w:hanging="424"/>
        <w:jc w:val="both"/>
        <w:rPr>
          <w:rFonts w:ascii="Times New Roman" w:eastAsia="Times New Roman" w:hAnsi="Times New Roman" w:cs="Times New Roman"/>
          <w:sz w:val="20"/>
          <w:szCs w:val="20"/>
        </w:rPr>
      </w:pPr>
      <w:r>
        <w:rPr>
          <w:rFonts w:ascii="Arial Narrow" w:eastAsia="Arial Narrow" w:hAnsi="Arial Narrow" w:cs="Arial Narrow"/>
          <w:sz w:val="20"/>
          <w:szCs w:val="20"/>
        </w:rPr>
        <w:t>Speak a second language proficiently (this is desired, but not required)</w:t>
      </w:r>
    </w:p>
    <w:p w:rsidR="008643EA" w:rsidRDefault="008643EA">
      <w:pPr>
        <w:widowControl w:val="0"/>
        <w:jc w:val="both"/>
        <w:rPr>
          <w:sz w:val="20"/>
          <w:szCs w:val="20"/>
        </w:rPr>
      </w:pPr>
    </w:p>
    <w:p w:rsidR="008643EA" w:rsidRDefault="00305B55">
      <w:pPr>
        <w:widowControl w:val="0"/>
        <w:jc w:val="both"/>
        <w:rPr>
          <w:sz w:val="20"/>
          <w:szCs w:val="20"/>
        </w:rPr>
      </w:pPr>
      <w:r>
        <w:rPr>
          <w:rFonts w:ascii="Arial Narrow" w:eastAsia="Arial Narrow" w:hAnsi="Arial Narrow" w:cs="Arial Narrow"/>
          <w:sz w:val="20"/>
          <w:szCs w:val="20"/>
        </w:rPr>
        <w:t>Interns who perform at a high service level will be offered add</w:t>
      </w:r>
      <w:r>
        <w:rPr>
          <w:rFonts w:ascii="Arial Narrow" w:eastAsia="Arial Narrow" w:hAnsi="Arial Narrow" w:cs="Arial Narrow"/>
          <w:sz w:val="20"/>
          <w:szCs w:val="20"/>
        </w:rPr>
        <w:t>itional opportunities for service, including learning more complicated forms, positions on the Student Advisory Board, and observing attorneys as they provide brief legal advice (remotely) in the MVLC.</w:t>
      </w:r>
    </w:p>
    <w:p w:rsidR="008643EA" w:rsidRDefault="00305B55">
      <w:pPr>
        <w:widowControl w:val="0"/>
        <w:jc w:val="both"/>
        <w:rPr>
          <w:sz w:val="20"/>
          <w:szCs w:val="20"/>
        </w:rPr>
      </w:pPr>
      <w:r>
        <w:rPr>
          <w:rFonts w:ascii="Arial Narrow" w:eastAsia="Arial Narrow" w:hAnsi="Arial Narrow" w:cs="Arial Narrow"/>
          <w:sz w:val="20"/>
          <w:szCs w:val="20"/>
        </w:rPr>
        <w:t xml:space="preserve"> </w:t>
      </w:r>
    </w:p>
    <w:p w:rsidR="008643EA" w:rsidRDefault="00305B55">
      <w:pPr>
        <w:widowControl w:val="0"/>
        <w:jc w:val="both"/>
        <w:rPr>
          <w:sz w:val="20"/>
          <w:szCs w:val="20"/>
        </w:rPr>
      </w:pPr>
      <w:r>
        <w:rPr>
          <w:rFonts w:ascii="Arial Narrow" w:eastAsia="Arial Narrow" w:hAnsi="Arial Narrow" w:cs="Arial Narrow"/>
          <w:b/>
          <w:bCs/>
          <w:sz w:val="20"/>
          <w:szCs w:val="20"/>
        </w:rPr>
        <w:t>About the Milwaukee Justice Center (“MJC”)</w:t>
      </w:r>
    </w:p>
    <w:p w:rsidR="008643EA" w:rsidRDefault="00305B55">
      <w:pPr>
        <w:widowControl w:val="0"/>
        <w:jc w:val="both"/>
        <w:rPr>
          <w:sz w:val="20"/>
          <w:szCs w:val="20"/>
        </w:rPr>
      </w:pPr>
      <w:r>
        <w:rPr>
          <w:rFonts w:ascii="Arial Narrow" w:eastAsia="Arial Narrow" w:hAnsi="Arial Narrow" w:cs="Arial Narrow"/>
          <w:sz w:val="20"/>
          <w:szCs w:val="20"/>
        </w:rPr>
        <w:t>The Milwa</w:t>
      </w:r>
      <w:r>
        <w:rPr>
          <w:rFonts w:ascii="Arial Narrow" w:eastAsia="Arial Narrow" w:hAnsi="Arial Narrow" w:cs="Arial Narrow"/>
          <w:sz w:val="20"/>
          <w:szCs w:val="20"/>
        </w:rPr>
        <w:t xml:space="preserve">ukee Justice Center provides services to thousands of individuals annually who are representing themselves in civil legal matters. The MJC offers self-help services through the Family Law Self-Help Desk and other services geared towards empowering pro se litigants.  </w:t>
      </w:r>
      <w:r>
        <w:rPr>
          <w:rFonts w:ascii="Arial Narrow" w:eastAsia="Arial Narrow" w:hAnsi="Arial Narrow" w:cs="Arial Narrow"/>
          <w:sz w:val="20"/>
          <w:szCs w:val="20"/>
        </w:rPr>
        <w:t xml:space="preserve"> </w:t>
      </w:r>
    </w:p>
    <w:p w:rsidR="008643EA" w:rsidRDefault="008643EA">
      <w:pPr>
        <w:widowControl w:val="0"/>
        <w:jc w:val="both"/>
        <w:rPr>
          <w:sz w:val="16"/>
          <w:szCs w:val="16"/>
        </w:rPr>
      </w:pPr>
    </w:p>
    <w:p w:rsidR="008643EA" w:rsidRDefault="008643EA"/>
    <w:sectPr w:rsidR="008643EA">
      <w:headerReference w:type="default" r:id="rId7"/>
      <w:pgSz w:w="12240" w:h="15840"/>
      <w:pgMar w:top="20" w:right="1080" w:bottom="9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5B55">
      <w:r>
        <w:separator/>
      </w:r>
    </w:p>
  </w:endnote>
  <w:endnote w:type="continuationSeparator" w:id="0">
    <w:p w:rsidR="00000000" w:rsidRDefault="0030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5B55">
      <w:r>
        <w:separator/>
      </w:r>
    </w:p>
  </w:footnote>
  <w:footnote w:type="continuationSeparator" w:id="0">
    <w:p w:rsidR="00000000" w:rsidRDefault="0030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EA" w:rsidRDefault="00305B55">
    <w:pPr>
      <w:jc w:val="center"/>
    </w:pPr>
    <w:r>
      <w:rPr>
        <w:noProof/>
      </w:rPr>
      <w:drawing>
        <wp:inline distT="0" distB="0" distL="0" distR="0">
          <wp:extent cx="5257800" cy="9525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257800" cy="952500"/>
                  </a:xfrm>
                  <a:prstGeom prst="rect">
                    <a:avLst/>
                  </a:prstGeom>
                </pic:spPr>
              </pic:pic>
            </a:graphicData>
          </a:graphic>
        </wp:inline>
      </w:drawing>
    </w:r>
  </w:p>
  <w:p w:rsidR="008643EA" w:rsidRDefault="008643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B43E3C8C">
      <w:start w:val="1"/>
      <w:numFmt w:val="bullet"/>
      <w:lvlText w:val=""/>
      <w:lvlJc w:val="left"/>
      <w:pPr>
        <w:ind w:left="720" w:hanging="360"/>
      </w:pPr>
      <w:rPr>
        <w:rFonts w:ascii="Symbol" w:hAnsi="Symbol"/>
        <w:b w:val="0"/>
        <w:bCs w:val="0"/>
      </w:rPr>
    </w:lvl>
    <w:lvl w:ilvl="1" w:tplc="32462F06">
      <w:start w:val="1"/>
      <w:numFmt w:val="bullet"/>
      <w:lvlText w:val="o"/>
      <w:lvlJc w:val="left"/>
      <w:pPr>
        <w:tabs>
          <w:tab w:val="num" w:pos="1440"/>
        </w:tabs>
        <w:ind w:left="1440" w:hanging="360"/>
      </w:pPr>
      <w:rPr>
        <w:rFonts w:ascii="Courier New" w:hAnsi="Courier New"/>
      </w:rPr>
    </w:lvl>
    <w:lvl w:ilvl="2" w:tplc="3F96EAF4">
      <w:start w:val="1"/>
      <w:numFmt w:val="bullet"/>
      <w:lvlText w:val=""/>
      <w:lvlJc w:val="left"/>
      <w:pPr>
        <w:tabs>
          <w:tab w:val="num" w:pos="2160"/>
        </w:tabs>
        <w:ind w:left="2160" w:hanging="360"/>
      </w:pPr>
      <w:rPr>
        <w:rFonts w:ascii="Wingdings" w:hAnsi="Wingdings"/>
      </w:rPr>
    </w:lvl>
    <w:lvl w:ilvl="3" w:tplc="583A1CF6">
      <w:start w:val="1"/>
      <w:numFmt w:val="bullet"/>
      <w:lvlText w:val=""/>
      <w:lvlJc w:val="left"/>
      <w:pPr>
        <w:tabs>
          <w:tab w:val="num" w:pos="2880"/>
        </w:tabs>
        <w:ind w:left="2880" w:hanging="360"/>
      </w:pPr>
      <w:rPr>
        <w:rFonts w:ascii="Symbol" w:hAnsi="Symbol"/>
      </w:rPr>
    </w:lvl>
    <w:lvl w:ilvl="4" w:tplc="7696B31A">
      <w:start w:val="1"/>
      <w:numFmt w:val="bullet"/>
      <w:lvlText w:val="o"/>
      <w:lvlJc w:val="left"/>
      <w:pPr>
        <w:tabs>
          <w:tab w:val="num" w:pos="3600"/>
        </w:tabs>
        <w:ind w:left="3600" w:hanging="360"/>
      </w:pPr>
      <w:rPr>
        <w:rFonts w:ascii="Courier New" w:hAnsi="Courier New"/>
      </w:rPr>
    </w:lvl>
    <w:lvl w:ilvl="5" w:tplc="971EE952">
      <w:start w:val="1"/>
      <w:numFmt w:val="bullet"/>
      <w:lvlText w:val=""/>
      <w:lvlJc w:val="left"/>
      <w:pPr>
        <w:tabs>
          <w:tab w:val="num" w:pos="4320"/>
        </w:tabs>
        <w:ind w:left="4320" w:hanging="360"/>
      </w:pPr>
      <w:rPr>
        <w:rFonts w:ascii="Wingdings" w:hAnsi="Wingdings"/>
      </w:rPr>
    </w:lvl>
    <w:lvl w:ilvl="6" w:tplc="9078EC32">
      <w:start w:val="1"/>
      <w:numFmt w:val="bullet"/>
      <w:lvlText w:val=""/>
      <w:lvlJc w:val="left"/>
      <w:pPr>
        <w:tabs>
          <w:tab w:val="num" w:pos="5040"/>
        </w:tabs>
        <w:ind w:left="5040" w:hanging="360"/>
      </w:pPr>
      <w:rPr>
        <w:rFonts w:ascii="Symbol" w:hAnsi="Symbol"/>
      </w:rPr>
    </w:lvl>
    <w:lvl w:ilvl="7" w:tplc="DAAC9DE6">
      <w:start w:val="1"/>
      <w:numFmt w:val="bullet"/>
      <w:lvlText w:val="o"/>
      <w:lvlJc w:val="left"/>
      <w:pPr>
        <w:tabs>
          <w:tab w:val="num" w:pos="5760"/>
        </w:tabs>
        <w:ind w:left="5760" w:hanging="360"/>
      </w:pPr>
      <w:rPr>
        <w:rFonts w:ascii="Courier New" w:hAnsi="Courier New"/>
      </w:rPr>
    </w:lvl>
    <w:lvl w:ilvl="8" w:tplc="EAAE951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A70BC8A">
      <w:start w:val="1"/>
      <w:numFmt w:val="bullet"/>
      <w:lvlText w:val=""/>
      <w:lvlJc w:val="left"/>
      <w:pPr>
        <w:ind w:left="720" w:hanging="360"/>
      </w:pPr>
      <w:rPr>
        <w:rFonts w:ascii="Symbol" w:hAnsi="Symbol"/>
        <w:b w:val="0"/>
        <w:bCs w:val="0"/>
      </w:rPr>
    </w:lvl>
    <w:lvl w:ilvl="1" w:tplc="9BA20AF4">
      <w:start w:val="1"/>
      <w:numFmt w:val="bullet"/>
      <w:lvlText w:val="o"/>
      <w:lvlJc w:val="left"/>
      <w:pPr>
        <w:ind w:left="1440" w:hanging="360"/>
      </w:pPr>
      <w:rPr>
        <w:rFonts w:ascii="Courier New" w:hAnsi="Courier New"/>
        <w:b w:val="0"/>
        <w:bCs w:val="0"/>
      </w:rPr>
    </w:lvl>
    <w:lvl w:ilvl="2" w:tplc="B0B22E48">
      <w:start w:val="1"/>
      <w:numFmt w:val="bullet"/>
      <w:lvlText w:val=""/>
      <w:lvlJc w:val="left"/>
      <w:pPr>
        <w:tabs>
          <w:tab w:val="num" w:pos="2160"/>
        </w:tabs>
        <w:ind w:left="2160" w:hanging="360"/>
      </w:pPr>
      <w:rPr>
        <w:rFonts w:ascii="Wingdings" w:hAnsi="Wingdings"/>
      </w:rPr>
    </w:lvl>
    <w:lvl w:ilvl="3" w:tplc="FA52A9EC">
      <w:start w:val="1"/>
      <w:numFmt w:val="bullet"/>
      <w:lvlText w:val=""/>
      <w:lvlJc w:val="left"/>
      <w:pPr>
        <w:tabs>
          <w:tab w:val="num" w:pos="2880"/>
        </w:tabs>
        <w:ind w:left="2880" w:hanging="360"/>
      </w:pPr>
      <w:rPr>
        <w:rFonts w:ascii="Symbol" w:hAnsi="Symbol"/>
      </w:rPr>
    </w:lvl>
    <w:lvl w:ilvl="4" w:tplc="5998A29A">
      <w:start w:val="1"/>
      <w:numFmt w:val="bullet"/>
      <w:lvlText w:val="o"/>
      <w:lvlJc w:val="left"/>
      <w:pPr>
        <w:tabs>
          <w:tab w:val="num" w:pos="3600"/>
        </w:tabs>
        <w:ind w:left="3600" w:hanging="360"/>
      </w:pPr>
      <w:rPr>
        <w:rFonts w:ascii="Courier New" w:hAnsi="Courier New"/>
      </w:rPr>
    </w:lvl>
    <w:lvl w:ilvl="5" w:tplc="8BFCA484">
      <w:start w:val="1"/>
      <w:numFmt w:val="bullet"/>
      <w:lvlText w:val=""/>
      <w:lvlJc w:val="left"/>
      <w:pPr>
        <w:tabs>
          <w:tab w:val="num" w:pos="4320"/>
        </w:tabs>
        <w:ind w:left="4320" w:hanging="360"/>
      </w:pPr>
      <w:rPr>
        <w:rFonts w:ascii="Wingdings" w:hAnsi="Wingdings"/>
      </w:rPr>
    </w:lvl>
    <w:lvl w:ilvl="6" w:tplc="CA62A820">
      <w:start w:val="1"/>
      <w:numFmt w:val="bullet"/>
      <w:lvlText w:val=""/>
      <w:lvlJc w:val="left"/>
      <w:pPr>
        <w:tabs>
          <w:tab w:val="num" w:pos="5040"/>
        </w:tabs>
        <w:ind w:left="5040" w:hanging="360"/>
      </w:pPr>
      <w:rPr>
        <w:rFonts w:ascii="Symbol" w:hAnsi="Symbol"/>
      </w:rPr>
    </w:lvl>
    <w:lvl w:ilvl="7" w:tplc="7E24A50E">
      <w:start w:val="1"/>
      <w:numFmt w:val="bullet"/>
      <w:lvlText w:val="o"/>
      <w:lvlJc w:val="left"/>
      <w:pPr>
        <w:tabs>
          <w:tab w:val="num" w:pos="5760"/>
        </w:tabs>
        <w:ind w:left="5760" w:hanging="360"/>
      </w:pPr>
      <w:rPr>
        <w:rFonts w:ascii="Courier New" w:hAnsi="Courier New"/>
      </w:rPr>
    </w:lvl>
    <w:lvl w:ilvl="8" w:tplc="A25C195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EA"/>
    <w:rsid w:val="00305B55"/>
    <w:rsid w:val="008643EA"/>
    <w:rsid w:val="00B2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D709"/>
  <w15:docId w15:val="{3528970D-2925-4FEE-9A2A-9CBD2DE5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Motz</dc:creator>
  <cp:lastModifiedBy>Kyla Motz</cp:lastModifiedBy>
  <cp:revision>3</cp:revision>
  <dcterms:created xsi:type="dcterms:W3CDTF">2022-03-07T23:22:00Z</dcterms:created>
  <dcterms:modified xsi:type="dcterms:W3CDTF">2022-03-07T23:25:00Z</dcterms:modified>
</cp:coreProperties>
</file>